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4" w:rsidRDefault="00C96ABC" w:rsidP="00C222D3">
      <w:pPr>
        <w:spacing w:after="0"/>
      </w:pPr>
      <w:r>
        <w:rPr>
          <w:color w:val="000000"/>
        </w:rPr>
        <w:t>﻿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заразне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COVID-19 („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. 151/20, 152/20, 153/20, 156/20, 158/20, 1/21, 17/21, 19/21, 22/21 и 29/21),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Кризног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штаба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заразне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 COVID-19,</w:t>
      </w:r>
      <w:r w:rsidR="00C2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C222D3" w:rsidRDefault="00C222D3" w:rsidP="00C222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2D3" w:rsidRPr="00C222D3" w:rsidRDefault="00C222D3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C4" w:rsidRDefault="00C96ABC" w:rsidP="00C31C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НАРЕДБУ</w:t>
      </w:r>
    </w:p>
    <w:p w:rsidR="00C222D3" w:rsidRPr="00C222D3" w:rsidRDefault="00C222D3" w:rsidP="00C22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AC4" w:rsidRDefault="00C96ABC" w:rsidP="00C222D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радном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времену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просторним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ограничењима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време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неповољне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епидемиолошке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ситуације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током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трајања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заразне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болести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COVID-19</w:t>
      </w:r>
    </w:p>
    <w:p w:rsidR="00C222D3" w:rsidRPr="00C222D3" w:rsidRDefault="00C222D3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наредбом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просторна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06.00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епидемиолошка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услугa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угоститељства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пића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ресторани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кафићи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барови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клубови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сплавови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oсим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угоститељских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башту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заузеће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издату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носити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заштитне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маске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боравка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моментима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конзумирају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пиће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носити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заштине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маске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пића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услуживања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столова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размак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метра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размак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седе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столовима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столом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седети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столови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столице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седење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растојање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присутних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такво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сваких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метара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квадратних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боравити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физички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одељен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поставити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препрека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баријера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површини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размак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минимум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метра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изводити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музичко-сценски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уживо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тзв.жива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музика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) и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06.00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22.00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затвореним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трговинским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центрима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сличним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тржни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центри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2.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06.00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22.00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апотеке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ветеринарске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апотеке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ресторани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простори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категоризованим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некатегоризованим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смештајним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категоризованом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приватном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смештају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пријављен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боравак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сервиси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научне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иновационе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некретнина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информисање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комуникација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помоћне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услужне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занатске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услужне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фитнес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центри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теретане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вежбаонице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центри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базени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намењени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рекреацију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приређивања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посебних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класичних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игара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срећу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кладионице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играонице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трговинске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продавнице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животиње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шопови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продавнице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сточне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затворене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отворене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затворене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месаре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печењаре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специјализоване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продавнице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трговинским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центрима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управљач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коридоре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улази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спољне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позоришта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биоскопи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музеји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галерије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апотеке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ветеринарске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апотеке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бензинске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пумпе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горива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трговински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угоститељски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објекати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доставу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ординације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ветеринарске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ординације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4.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. 1. </w:t>
      </w:r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наредбе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дозвољен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растојање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присутних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такво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сваких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метара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квадратних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боравити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теретане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фитнес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спа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сваких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метара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квадратних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боравити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AC4" w:rsidRPr="00C222D3" w:rsidRDefault="00C96ABC" w:rsidP="00C2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наредбе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неповољне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епидемиолошке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заразне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COVID-19 („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 22/21, 23/21 и 25/21).</w:t>
      </w:r>
    </w:p>
    <w:p w:rsidR="001A6AC4" w:rsidRDefault="00C96ABC" w:rsidP="00C222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C222D3" w:rsidRPr="00C222D3" w:rsidRDefault="00C222D3" w:rsidP="00C22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C4" w:rsidRPr="00C222D3" w:rsidRDefault="00C96ABC" w:rsidP="00C3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500-01-00130/1/2021-23</w:t>
      </w:r>
    </w:p>
    <w:p w:rsidR="001A6AC4" w:rsidRDefault="00C96ABC" w:rsidP="00C31CE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 4.</w:t>
      </w:r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="00C222D3" w:rsidRPr="00C222D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222D3">
        <w:rPr>
          <w:rFonts w:ascii="Times New Roman" w:hAnsi="Times New Roman" w:cs="Times New Roman"/>
          <w:color w:val="000000"/>
          <w:sz w:val="24"/>
          <w:szCs w:val="24"/>
        </w:rPr>
        <w:t>одине</w:t>
      </w:r>
      <w:bookmarkStart w:id="0" w:name="_GoBack"/>
      <w:bookmarkEnd w:id="0"/>
      <w:proofErr w:type="spellEnd"/>
    </w:p>
    <w:p w:rsidR="00C222D3" w:rsidRPr="00C222D3" w:rsidRDefault="00C222D3" w:rsidP="00C3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AC4" w:rsidRPr="00C222D3" w:rsidRDefault="00C96ABC" w:rsidP="00C3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6AC4" w:rsidRPr="00C222D3" w:rsidRDefault="00C96ABC" w:rsidP="00C31C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Златибор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Лончар</w:t>
      </w:r>
      <w:proofErr w:type="spellEnd"/>
      <w:r w:rsidRPr="00C222D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2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22D3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22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A6AC4" w:rsidRPr="00C222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C4"/>
    <w:rsid w:val="001A6AC4"/>
    <w:rsid w:val="00C222D3"/>
    <w:rsid w:val="00C31CE4"/>
    <w:rsid w:val="00C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Trifunovic</dc:creator>
  <cp:lastModifiedBy>Sandra Borovic</cp:lastModifiedBy>
  <cp:revision>4</cp:revision>
  <dcterms:created xsi:type="dcterms:W3CDTF">2021-04-08T07:49:00Z</dcterms:created>
  <dcterms:modified xsi:type="dcterms:W3CDTF">2021-04-08T07:52:00Z</dcterms:modified>
</cp:coreProperties>
</file>