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11" w:rsidRPr="00BD52A8" w:rsidRDefault="00513424" w:rsidP="00BD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﻿</w:t>
      </w:r>
    </w:p>
    <w:p w:rsidR="00087811" w:rsidRPr="00BD52A8" w:rsidRDefault="00513424" w:rsidP="00BD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29а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31а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53а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. а) </w:t>
      </w: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г)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заразних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. 15/16, 68/20 и 136/20) и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087811" w:rsidRDefault="00513424" w:rsidP="00BD52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BD52A8" w:rsidRDefault="00BD52A8" w:rsidP="00BD52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2A8" w:rsidRPr="00BD52A8" w:rsidRDefault="00BD52A8" w:rsidP="00BD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811" w:rsidRDefault="00513424" w:rsidP="00BD52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:rsidR="00BD52A8" w:rsidRPr="00BD52A8" w:rsidRDefault="00BD52A8" w:rsidP="00BD5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2A8" w:rsidRDefault="00513424" w:rsidP="00BD52A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мерама</w:t>
      </w:r>
      <w:proofErr w:type="spellEnd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спречавање</w:t>
      </w:r>
      <w:proofErr w:type="spellEnd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сузбијање</w:t>
      </w:r>
      <w:proofErr w:type="spellEnd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заразне</w:t>
      </w:r>
      <w:proofErr w:type="spellEnd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болести</w:t>
      </w:r>
      <w:proofErr w:type="spellEnd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COVID-19</w:t>
      </w:r>
      <w:bookmarkStart w:id="0" w:name="_GoBack"/>
      <w:bookmarkEnd w:id="0"/>
    </w:p>
    <w:p w:rsidR="00BD52A8" w:rsidRPr="00BD52A8" w:rsidRDefault="00BD52A8" w:rsidP="00BD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811" w:rsidRPr="00BD52A8" w:rsidRDefault="00513424" w:rsidP="00BD5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</w:p>
    <w:p w:rsidR="00BD52A8" w:rsidRPr="00BD52A8" w:rsidRDefault="00513424" w:rsidP="00BD52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заразне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COVID-19 („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. 151/20, 152/20, 153/20, 156/20, 158/20, 1/21, 17/21, 19/21, 22/21 и 29/21) у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домаћинству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свака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4 m²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присутно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једно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811" w:rsidRPr="00BD52A8" w:rsidRDefault="00513424" w:rsidP="00BD5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</w:p>
    <w:p w:rsidR="00087811" w:rsidRPr="00BD52A8" w:rsidRDefault="00513424" w:rsidP="00BD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811" w:rsidRPr="00BD52A8" w:rsidRDefault="00513424" w:rsidP="00BD5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</w:p>
    <w:p w:rsidR="00087811" w:rsidRPr="00BD52A8" w:rsidRDefault="00513424" w:rsidP="00BD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7811" w:rsidRPr="00BD52A8" w:rsidRDefault="00513424" w:rsidP="00BD5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  <w:proofErr w:type="gramEnd"/>
    </w:p>
    <w:p w:rsidR="00087811" w:rsidRPr="00BD52A8" w:rsidRDefault="00513424" w:rsidP="00BD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просторна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. 5. </w:t>
      </w: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Кризног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штаба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заразне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COVID-19,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изменити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актуелном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епидемиолошком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ситуацијом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811" w:rsidRPr="00BD52A8" w:rsidRDefault="00513424" w:rsidP="00BD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Кризног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штаба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заразне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COVID-19,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превентивних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6, 8.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9, 10.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087811" w:rsidRPr="00BD52A8" w:rsidRDefault="00513424" w:rsidP="00BD5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proofErr w:type="gramEnd"/>
    </w:p>
    <w:p w:rsidR="00087811" w:rsidRPr="00BD52A8" w:rsidRDefault="00513424" w:rsidP="00BD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16.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одредаба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одредба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5, у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карантина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кућним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примењивати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19.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811" w:rsidRPr="00BD52A8" w:rsidRDefault="00513424" w:rsidP="00BD5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proofErr w:type="gramEnd"/>
    </w:p>
    <w:p w:rsidR="00087811" w:rsidRPr="00BD52A8" w:rsidRDefault="00513424" w:rsidP="00BD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087811" w:rsidRPr="00BD52A8" w:rsidRDefault="00513424" w:rsidP="00BD5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53-3089/2021</w:t>
      </w:r>
    </w:p>
    <w:p w:rsidR="00087811" w:rsidRPr="00BD52A8" w:rsidRDefault="00513424" w:rsidP="00BD5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, 5.</w:t>
      </w:r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087811" w:rsidRPr="00BD52A8" w:rsidRDefault="00513424" w:rsidP="00BD5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:rsidR="00087811" w:rsidRPr="00BD52A8" w:rsidRDefault="00513424" w:rsidP="00BD5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D52A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7811" w:rsidRDefault="00513424" w:rsidP="00BD52A8">
      <w:pPr>
        <w:spacing w:after="0"/>
        <w:jc w:val="right"/>
      </w:pPr>
      <w:proofErr w:type="spellStart"/>
      <w:proofErr w:type="gram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BD52A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D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52A8">
        <w:rPr>
          <w:rFonts w:ascii="Times New Roman" w:hAnsi="Times New Roman" w:cs="Times New Roman"/>
          <w:color w:val="000000"/>
          <w:sz w:val="24"/>
          <w:szCs w:val="24"/>
        </w:rPr>
        <w:t>с.</w:t>
      </w:r>
      <w:r>
        <w:rPr>
          <w:color w:val="000000"/>
        </w:rPr>
        <w:t>р</w:t>
      </w:r>
      <w:proofErr w:type="spellEnd"/>
      <w:r>
        <w:rPr>
          <w:color w:val="000000"/>
        </w:rPr>
        <w:t>.</w:t>
      </w:r>
      <w:proofErr w:type="gramEnd"/>
    </w:p>
    <w:sectPr w:rsidR="000878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11"/>
    <w:rsid w:val="00087811"/>
    <w:rsid w:val="00513424"/>
    <w:rsid w:val="00B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Trifunovic</dc:creator>
  <cp:lastModifiedBy>Sandra Borovic</cp:lastModifiedBy>
  <cp:revision>2</cp:revision>
  <dcterms:created xsi:type="dcterms:W3CDTF">2021-04-08T07:51:00Z</dcterms:created>
  <dcterms:modified xsi:type="dcterms:W3CDTF">2021-04-08T07:51:00Z</dcterms:modified>
</cp:coreProperties>
</file>